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C06" w14:textId="16BCF0F8" w:rsidR="00C97848" w:rsidRDefault="001B7885" w:rsidP="001B7885">
      <w:pPr>
        <w:jc w:val="center"/>
      </w:pPr>
      <w:r>
        <w:t>HODOGRAM SMOTRE</w:t>
      </w:r>
    </w:p>
    <w:p w14:paraId="6975095F" w14:textId="1D77BFC9" w:rsidR="001B7885" w:rsidRDefault="001B7885" w:rsidP="001B7885">
      <w:pPr>
        <w:jc w:val="center"/>
      </w:pPr>
      <w:r>
        <w:t>Upoznaj me za stolom 2022.</w:t>
      </w:r>
    </w:p>
    <w:p w14:paraId="1605502C" w14:textId="64E16CC4" w:rsidR="001B7885" w:rsidRDefault="001B7885" w:rsidP="001B7885">
      <w:pPr>
        <w:jc w:val="center"/>
      </w:pPr>
    </w:p>
    <w:p w14:paraId="371691AA" w14:textId="408D7413" w:rsidR="001B7885" w:rsidRDefault="001B7885" w:rsidP="001B7885">
      <w:r>
        <w:t>Poštovane kolegice i kolege,</w:t>
      </w:r>
    </w:p>
    <w:p w14:paraId="0DAAD2D9" w14:textId="6597799C" w:rsidR="001B7885" w:rsidRDefault="001B7885" w:rsidP="001B7885">
      <w:r>
        <w:t>zahvaljujemo vam na prijavi na ovogodišnju smotru s temom Kruh naš svagdašnji.</w:t>
      </w:r>
    </w:p>
    <w:p w14:paraId="7F213DBE" w14:textId="1F0D3F92" w:rsidR="001B7885" w:rsidRDefault="001B7885" w:rsidP="001B7885">
      <w:r>
        <w:t>Smotra će se, kako je i najavljeno, održati u srijedu, 30. ožujka, putem aplikacije Zoom, s početkom u 10.</w:t>
      </w:r>
      <w:r w:rsidR="006E0DE6">
        <w:t>00</w:t>
      </w:r>
      <w:r>
        <w:t xml:space="preserve"> sati.</w:t>
      </w:r>
    </w:p>
    <w:p w14:paraId="263A03F5" w14:textId="65440E27" w:rsidR="001B7885" w:rsidRDefault="001B7885" w:rsidP="001B7885">
      <w:r>
        <w:t>Zoom će biti otvoren od 9.45 sati kako bi se svi spojili i pozdravili te kako bi, zbog velikog broja sudionika, prvi izlagači krenuli točno u 10 sati.</w:t>
      </w:r>
    </w:p>
    <w:p w14:paraId="7EDFEC92" w14:textId="542C05B9" w:rsidR="001B7885" w:rsidRDefault="006E0DE6" w:rsidP="001B7885">
      <w:r>
        <w:t xml:space="preserve">Podsjećamo da za izlaganje (putem PowerPoint ili neke druge prezentacije ili videa) imate 5 minuta. </w:t>
      </w:r>
    </w:p>
    <w:p w14:paraId="37E46F83" w14:textId="23925305" w:rsidR="006E0DE6" w:rsidRDefault="006E0DE6" w:rsidP="001B7885">
      <w:r>
        <w:t>Raspored izlaganja je kako slijedi: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336"/>
      </w:tblGrid>
      <w:tr w:rsidR="006E0DE6" w:rsidRPr="006E0DE6" w14:paraId="6FF1A748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060B5BB6" w14:textId="48E97121" w:rsidR="006E0DE6" w:rsidRPr="006E0DE6" w:rsidRDefault="006E0DE6" w:rsidP="006E0DE6">
            <w:r w:rsidRPr="006E0DE6">
              <w:t>Udruženje "Ružičnjak"</w:t>
            </w:r>
            <w:r w:rsidR="006A585B">
              <w:t xml:space="preserve"> 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CA176D" w14:textId="77777777" w:rsidR="006E0DE6" w:rsidRPr="006E0DE6" w:rsidRDefault="006E0DE6" w:rsidP="006E0DE6">
            <w:r w:rsidRPr="006E0DE6">
              <w:t>Bosanskohercegovački hljeb</w:t>
            </w:r>
          </w:p>
        </w:tc>
      </w:tr>
      <w:tr w:rsidR="006E0DE6" w:rsidRPr="006E0DE6" w14:paraId="0A23EDBA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24AB6A92" w14:textId="5DBA234F" w:rsidR="006E0DE6" w:rsidRPr="006E0DE6" w:rsidRDefault="006E0DE6" w:rsidP="006E0DE6">
            <w:r w:rsidRPr="006E0DE6">
              <w:t xml:space="preserve">Centar " Los </w:t>
            </w:r>
            <w:proofErr w:type="spellStart"/>
            <w:r w:rsidRPr="006E0DE6">
              <w:t>Rosales</w:t>
            </w:r>
            <w:proofErr w:type="spellEnd"/>
            <w:r w:rsidRPr="006E0DE6">
              <w:t>"</w:t>
            </w:r>
            <w:r w:rsidR="006A585B">
              <w:t xml:space="preserve"> 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242ECA" w14:textId="77777777" w:rsidR="006E0DE6" w:rsidRPr="006E0DE6" w:rsidRDefault="006E0DE6" w:rsidP="006E0DE6">
            <w:proofErr w:type="spellStart"/>
            <w:r w:rsidRPr="006E0DE6">
              <w:t>Bosankohercegovački</w:t>
            </w:r>
            <w:proofErr w:type="spellEnd"/>
            <w:r w:rsidRPr="006E0DE6">
              <w:t xml:space="preserve"> hljeb</w:t>
            </w:r>
          </w:p>
        </w:tc>
      </w:tr>
      <w:tr w:rsidR="006E0DE6" w:rsidRPr="006E0DE6" w14:paraId="27EA6005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F63B317" w14:textId="77777777" w:rsidR="006E0DE6" w:rsidRPr="006E0DE6" w:rsidRDefault="006E0DE6" w:rsidP="006E0DE6">
            <w:r w:rsidRPr="006E0DE6">
              <w:t>Centar za odgoj i obrazovanje "Goljak", Zagreb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A4DE0" w14:textId="77777777" w:rsidR="006E0DE6" w:rsidRPr="006E0DE6" w:rsidRDefault="006E0DE6" w:rsidP="006E0DE6">
            <w:r w:rsidRPr="006E0DE6">
              <w:t xml:space="preserve">Domaća kukuruzna </w:t>
            </w:r>
            <w:proofErr w:type="spellStart"/>
            <w:r w:rsidRPr="006E0DE6">
              <w:t>zlevanka</w:t>
            </w:r>
            <w:proofErr w:type="spellEnd"/>
            <w:r w:rsidRPr="006E0DE6">
              <w:t xml:space="preserve"> i domaća kukuruzna pogača</w:t>
            </w:r>
          </w:p>
        </w:tc>
      </w:tr>
      <w:tr w:rsidR="006E0DE6" w:rsidRPr="006E0DE6" w14:paraId="30AF9D52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65726AE5" w14:textId="77777777" w:rsidR="006E0DE6" w:rsidRPr="006E0DE6" w:rsidRDefault="006E0DE6" w:rsidP="006E0DE6">
            <w:r w:rsidRPr="006E0DE6">
              <w:t>Centar za odgoj i obrazovanje "Slava Raškaj" Split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BAD2D" w14:textId="77777777" w:rsidR="006E0DE6" w:rsidRPr="006E0DE6" w:rsidRDefault="006E0DE6" w:rsidP="006E0DE6">
            <w:r w:rsidRPr="006E0DE6">
              <w:t>Slatki kruh - Sirnica</w:t>
            </w:r>
          </w:p>
        </w:tc>
      </w:tr>
      <w:tr w:rsidR="006E0DE6" w:rsidRPr="006E0DE6" w14:paraId="7B2C78F7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5C3323EF" w14:textId="77777777" w:rsidR="006E0DE6" w:rsidRPr="006E0DE6" w:rsidRDefault="006E0DE6" w:rsidP="006E0DE6">
            <w:r w:rsidRPr="006E0DE6">
              <w:t>Centar za odgoj i obrazovanje Čakovec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67D2A" w14:textId="77777777" w:rsidR="006E0DE6" w:rsidRPr="006E0DE6" w:rsidRDefault="006E0DE6" w:rsidP="006E0DE6">
            <w:r w:rsidRPr="006E0DE6">
              <w:t>Kukuruzni kruh</w:t>
            </w:r>
          </w:p>
        </w:tc>
      </w:tr>
      <w:tr w:rsidR="006E0DE6" w:rsidRPr="006E0DE6" w14:paraId="359A30FC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74298B39" w14:textId="77777777" w:rsidR="006E0DE6" w:rsidRPr="006E0DE6" w:rsidRDefault="006E0DE6" w:rsidP="006E0DE6">
            <w:r w:rsidRPr="006E0DE6">
              <w:t>Centar za odgoj i obrazovanje Rijeka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CEEE55" w14:textId="77777777" w:rsidR="006E0DE6" w:rsidRPr="006E0DE6" w:rsidRDefault="006E0DE6" w:rsidP="006E0DE6">
            <w:r w:rsidRPr="006E0DE6">
              <w:t>Puni kruh</w:t>
            </w:r>
          </w:p>
        </w:tc>
      </w:tr>
      <w:tr w:rsidR="006E0DE6" w:rsidRPr="006E0DE6" w14:paraId="02554761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775601FE" w14:textId="024B864D" w:rsidR="006E0DE6" w:rsidRPr="006E0DE6" w:rsidRDefault="006E0DE6" w:rsidP="006E0DE6">
            <w:r w:rsidRPr="006E0DE6">
              <w:t>Centar za odgoj i obrazovanje Tomislav Špoljar</w:t>
            </w:r>
            <w:r w:rsidR="00FB3FF0">
              <w:t xml:space="preserve"> </w:t>
            </w:r>
            <w:r w:rsidR="006A585B">
              <w:t>(Jelena)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7744C" w14:textId="77777777" w:rsidR="006E0DE6" w:rsidRPr="006E0DE6" w:rsidRDefault="006E0DE6" w:rsidP="006E0DE6">
            <w:r w:rsidRPr="006E0DE6">
              <w:t xml:space="preserve">Varaždinski </w:t>
            </w:r>
            <w:proofErr w:type="spellStart"/>
            <w:r w:rsidRPr="006E0DE6">
              <w:t>klipići</w:t>
            </w:r>
            <w:proofErr w:type="spellEnd"/>
          </w:p>
        </w:tc>
      </w:tr>
      <w:tr w:rsidR="006E0DE6" w:rsidRPr="006E0DE6" w14:paraId="50060B49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C9FF775" w14:textId="149A685A" w:rsidR="006E0DE6" w:rsidRPr="006E0DE6" w:rsidRDefault="006E0DE6" w:rsidP="006E0DE6">
            <w:r w:rsidRPr="006E0DE6">
              <w:t>Centar za odgoj i obrazovanje Tomislav Špoljar</w:t>
            </w:r>
            <w:r w:rsidR="006A585B">
              <w:t xml:space="preserve"> (Ivana)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50538" w14:textId="77777777" w:rsidR="006E0DE6" w:rsidRPr="006E0DE6" w:rsidRDefault="006E0DE6" w:rsidP="006E0DE6">
            <w:r w:rsidRPr="006E0DE6">
              <w:t xml:space="preserve">Varaždinski </w:t>
            </w:r>
            <w:proofErr w:type="spellStart"/>
            <w:r w:rsidRPr="006E0DE6">
              <w:t>klipići</w:t>
            </w:r>
            <w:proofErr w:type="spellEnd"/>
          </w:p>
        </w:tc>
      </w:tr>
      <w:tr w:rsidR="006E0DE6" w:rsidRPr="006E0DE6" w14:paraId="2E64F4FA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2EBD679" w14:textId="77777777" w:rsidR="006E0DE6" w:rsidRPr="006E0DE6" w:rsidRDefault="006E0DE6" w:rsidP="006E0DE6">
            <w:r w:rsidRPr="006E0DE6">
              <w:t>Centar za odgoj i obrazovanje Velika Gorica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8FA975" w14:textId="77777777" w:rsidR="006E0DE6" w:rsidRPr="006E0DE6" w:rsidRDefault="006E0DE6" w:rsidP="006E0DE6">
            <w:r w:rsidRPr="006E0DE6">
              <w:t>Kukuruzni kruh</w:t>
            </w:r>
          </w:p>
        </w:tc>
      </w:tr>
      <w:tr w:rsidR="006E0DE6" w:rsidRPr="006E0DE6" w14:paraId="3FF4ABF4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7216DDE1" w14:textId="77777777" w:rsidR="006E0DE6" w:rsidRPr="006E0DE6" w:rsidRDefault="006E0DE6" w:rsidP="006E0DE6">
            <w:r w:rsidRPr="006E0DE6">
              <w:t>Centar za odgoj i obrazovanje Vinko Bek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AF061" w14:textId="77777777" w:rsidR="006E0DE6" w:rsidRPr="006E0DE6" w:rsidRDefault="006E0DE6" w:rsidP="006E0DE6">
            <w:r w:rsidRPr="006E0DE6">
              <w:t xml:space="preserve">Domaće </w:t>
            </w:r>
            <w:proofErr w:type="spellStart"/>
            <w:r w:rsidRPr="006E0DE6">
              <w:t>buhtle</w:t>
            </w:r>
            <w:proofErr w:type="spellEnd"/>
          </w:p>
        </w:tc>
      </w:tr>
      <w:tr w:rsidR="006E0DE6" w:rsidRPr="006E0DE6" w14:paraId="07962834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28758D14" w14:textId="77777777" w:rsidR="006E0DE6" w:rsidRPr="006E0DE6" w:rsidRDefault="006E0DE6" w:rsidP="006E0DE6">
            <w:r w:rsidRPr="006E0DE6">
              <w:t>Centar za odgoj, obrazovanje i rehabilitaciju Križevci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B1FF26" w14:textId="77777777" w:rsidR="006E0DE6" w:rsidRPr="006E0DE6" w:rsidRDefault="006E0DE6" w:rsidP="006E0DE6">
            <w:r w:rsidRPr="006E0DE6">
              <w:t xml:space="preserve">"Kad </w:t>
            </w:r>
            <w:proofErr w:type="spellStart"/>
            <w:r w:rsidRPr="006E0DE6">
              <w:t>sfali</w:t>
            </w:r>
            <w:proofErr w:type="spellEnd"/>
            <w:r w:rsidRPr="006E0DE6">
              <w:t xml:space="preserve"> kruha"</w:t>
            </w:r>
          </w:p>
        </w:tc>
      </w:tr>
      <w:tr w:rsidR="006E0DE6" w:rsidRPr="006E0DE6" w14:paraId="62E91B62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26910CBD" w14:textId="77777777" w:rsidR="006E0DE6" w:rsidRPr="006E0DE6" w:rsidRDefault="006E0DE6" w:rsidP="006E0DE6">
            <w:r w:rsidRPr="006E0DE6">
              <w:lastRenderedPageBreak/>
              <w:t>COOR PODRAVSKO SUNCE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26AD4" w14:textId="77777777" w:rsidR="006E0DE6" w:rsidRPr="006E0DE6" w:rsidRDefault="006E0DE6" w:rsidP="006E0DE6">
            <w:r w:rsidRPr="006E0DE6">
              <w:t>Kruh s koprivom</w:t>
            </w:r>
          </w:p>
        </w:tc>
      </w:tr>
      <w:tr w:rsidR="006E0DE6" w:rsidRPr="006E0DE6" w14:paraId="4E241913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23CC6CAC" w14:textId="77777777" w:rsidR="006E0DE6" w:rsidRPr="006E0DE6" w:rsidRDefault="006E0DE6" w:rsidP="006E0DE6">
            <w:r w:rsidRPr="006E0DE6">
              <w:t>COOR Virovitica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1D5CD" w14:textId="77777777" w:rsidR="006E0DE6" w:rsidRPr="006E0DE6" w:rsidRDefault="006E0DE6" w:rsidP="006E0DE6">
            <w:r w:rsidRPr="006E0DE6">
              <w:t>Bakina pletenica</w:t>
            </w:r>
          </w:p>
        </w:tc>
      </w:tr>
      <w:tr w:rsidR="006E0DE6" w:rsidRPr="006E0DE6" w14:paraId="2A6BCC40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59E2D4A1" w14:textId="77777777" w:rsidR="006E0DE6" w:rsidRPr="006E0DE6" w:rsidRDefault="006E0DE6" w:rsidP="006E0DE6">
            <w:r w:rsidRPr="006E0DE6">
              <w:t>CUDV DOBRNA, SLOVENIJA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03FF73" w14:textId="77777777" w:rsidR="006E0DE6" w:rsidRPr="006E0DE6" w:rsidRDefault="006E0DE6" w:rsidP="006E0DE6">
            <w:r w:rsidRPr="006E0DE6">
              <w:t>KRUH Z DROŽMI</w:t>
            </w:r>
          </w:p>
        </w:tc>
      </w:tr>
      <w:tr w:rsidR="006E0DE6" w:rsidRPr="006E0DE6" w14:paraId="331DC5B4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04877544" w14:textId="77777777" w:rsidR="006E0DE6" w:rsidRPr="006E0DE6" w:rsidRDefault="006E0DE6" w:rsidP="006E0DE6">
            <w:r w:rsidRPr="006E0DE6">
              <w:t xml:space="preserve">OŠ " Milan </w:t>
            </w:r>
            <w:proofErr w:type="spellStart"/>
            <w:r w:rsidRPr="006E0DE6">
              <w:t>Amruš</w:t>
            </w:r>
            <w:proofErr w:type="spellEnd"/>
            <w:r w:rsidRPr="006E0DE6">
              <w:t>" Slavonski Brod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AA6627" w14:textId="77777777" w:rsidR="006E0DE6" w:rsidRPr="006E0DE6" w:rsidRDefault="006E0DE6" w:rsidP="006E0DE6">
            <w:r w:rsidRPr="006E0DE6">
              <w:t>Domaći kruh</w:t>
            </w:r>
          </w:p>
        </w:tc>
      </w:tr>
      <w:tr w:rsidR="006E0DE6" w:rsidRPr="006E0DE6" w14:paraId="68115B0C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8365493" w14:textId="77777777" w:rsidR="006E0DE6" w:rsidRPr="006E0DE6" w:rsidRDefault="006E0DE6" w:rsidP="006E0DE6">
            <w:r w:rsidRPr="006E0DE6">
              <w:t>OŠ Nad lipom, Zagreb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73822" w14:textId="77777777" w:rsidR="006E0DE6" w:rsidRPr="006E0DE6" w:rsidRDefault="006E0DE6" w:rsidP="006E0DE6">
            <w:r w:rsidRPr="006E0DE6">
              <w:t>ZMESNI KRUH</w:t>
            </w:r>
          </w:p>
        </w:tc>
      </w:tr>
      <w:tr w:rsidR="006E0DE6" w:rsidRPr="006E0DE6" w14:paraId="38EF7455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7CDECE5F" w14:textId="77777777" w:rsidR="006E0DE6" w:rsidRPr="006E0DE6" w:rsidRDefault="006E0DE6" w:rsidP="006E0DE6">
            <w:r w:rsidRPr="006E0DE6">
              <w:t>OŠ VOŠTARNICA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A00BC0" w14:textId="77777777" w:rsidR="006E0DE6" w:rsidRPr="006E0DE6" w:rsidRDefault="006E0DE6" w:rsidP="006E0DE6">
            <w:r w:rsidRPr="006E0DE6">
              <w:t xml:space="preserve">Kruh s maslinama i kapulom </w:t>
            </w:r>
          </w:p>
        </w:tc>
      </w:tr>
      <w:tr w:rsidR="006E0DE6" w:rsidRPr="006E0DE6" w14:paraId="2D159A31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554EA177" w14:textId="77777777" w:rsidR="006E0DE6" w:rsidRPr="006E0DE6" w:rsidRDefault="006E0DE6" w:rsidP="006E0DE6">
            <w:r w:rsidRPr="006E0DE6">
              <w:t>Osnovna škola Josipa Matoša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954219" w14:textId="77777777" w:rsidR="006E0DE6" w:rsidRPr="006E0DE6" w:rsidRDefault="006E0DE6" w:rsidP="006E0DE6">
            <w:r w:rsidRPr="006E0DE6">
              <w:t>Slavonski kruh</w:t>
            </w:r>
          </w:p>
        </w:tc>
      </w:tr>
      <w:tr w:rsidR="006E0DE6" w:rsidRPr="006E0DE6" w14:paraId="7ACFDDE0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30C90CDD" w14:textId="77777777" w:rsidR="006E0DE6" w:rsidRPr="006E0DE6" w:rsidRDefault="006E0DE6" w:rsidP="006E0DE6">
            <w:r w:rsidRPr="006E0DE6">
              <w:t>ŠOSO sa domom "Vuk Karadžić" Sombor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FF4391" w14:textId="77777777" w:rsidR="006E0DE6" w:rsidRPr="006E0DE6" w:rsidRDefault="006E0DE6" w:rsidP="006E0DE6">
            <w:proofErr w:type="spellStart"/>
            <w:r w:rsidRPr="006E0DE6">
              <w:t>Slavski</w:t>
            </w:r>
            <w:proofErr w:type="spellEnd"/>
            <w:r w:rsidRPr="006E0DE6">
              <w:t xml:space="preserve"> </w:t>
            </w:r>
            <w:proofErr w:type="spellStart"/>
            <w:r w:rsidRPr="006E0DE6">
              <w:t>hleb</w:t>
            </w:r>
            <w:proofErr w:type="spellEnd"/>
          </w:p>
        </w:tc>
      </w:tr>
      <w:tr w:rsidR="006E0DE6" w:rsidRPr="006E0DE6" w14:paraId="21C6F047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37FD02A" w14:textId="77777777" w:rsidR="006E0DE6" w:rsidRPr="006E0DE6" w:rsidRDefault="006E0DE6" w:rsidP="006E0DE6">
            <w:proofErr w:type="spellStart"/>
            <w:r w:rsidRPr="006E0DE6">
              <w:t>ŠOSO"Jelena</w:t>
            </w:r>
            <w:proofErr w:type="spellEnd"/>
            <w:r w:rsidRPr="006E0DE6">
              <w:t xml:space="preserve"> </w:t>
            </w:r>
            <w:proofErr w:type="spellStart"/>
            <w:r w:rsidRPr="006E0DE6">
              <w:t>Varjaški</w:t>
            </w:r>
            <w:proofErr w:type="spellEnd"/>
            <w:r w:rsidRPr="006E0DE6">
              <w:t>"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61A36A" w14:textId="77777777" w:rsidR="006E0DE6" w:rsidRPr="006E0DE6" w:rsidRDefault="006E0DE6" w:rsidP="006E0DE6">
            <w:r w:rsidRPr="006E0DE6">
              <w:t>"</w:t>
            </w:r>
            <w:proofErr w:type="spellStart"/>
            <w:r w:rsidRPr="006E0DE6">
              <w:t>Vršački</w:t>
            </w:r>
            <w:proofErr w:type="spellEnd"/>
            <w:r w:rsidRPr="006E0DE6">
              <w:t xml:space="preserve"> gurmanski </w:t>
            </w:r>
            <w:proofErr w:type="spellStart"/>
            <w:r w:rsidRPr="006E0DE6">
              <w:t>hleb</w:t>
            </w:r>
            <w:proofErr w:type="spellEnd"/>
            <w:r w:rsidRPr="006E0DE6">
              <w:t>"</w:t>
            </w:r>
          </w:p>
        </w:tc>
      </w:tr>
      <w:tr w:rsidR="006E0DE6" w:rsidRPr="006E0DE6" w14:paraId="244FAC07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67FC944E" w14:textId="77777777" w:rsidR="006E0DE6" w:rsidRPr="006E0DE6" w:rsidRDefault="006E0DE6" w:rsidP="006E0DE6">
            <w:r w:rsidRPr="006E0DE6">
              <w:t>Srednja škola - Centar za odgoj i obrazovanje, Zagreb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25D3C" w14:textId="77777777" w:rsidR="006E0DE6" w:rsidRPr="006E0DE6" w:rsidRDefault="006E0DE6" w:rsidP="006E0DE6">
            <w:r w:rsidRPr="006E0DE6">
              <w:t>Ispraćaj zime (kukuruzni kruh s čvarcima)</w:t>
            </w:r>
          </w:p>
        </w:tc>
      </w:tr>
      <w:tr w:rsidR="006E0DE6" w:rsidRPr="006E0DE6" w14:paraId="40E3559B" w14:textId="77777777" w:rsidTr="006E0DE6">
        <w:trPr>
          <w:trHeight w:val="315"/>
        </w:trPr>
        <w:tc>
          <w:tcPr>
            <w:tcW w:w="7440" w:type="dxa"/>
            <w:shd w:val="clear" w:color="auto" w:fill="auto"/>
            <w:noWrap/>
            <w:vAlign w:val="bottom"/>
            <w:hideMark/>
          </w:tcPr>
          <w:p w14:paraId="1F874B3B" w14:textId="77777777" w:rsidR="006E0DE6" w:rsidRPr="006E0DE6" w:rsidRDefault="006E0DE6" w:rsidP="006E0DE6">
            <w:proofErr w:type="spellStart"/>
            <w:r w:rsidRPr="006E0DE6">
              <w:t>Šparooga</w:t>
            </w:r>
            <w:proofErr w:type="spellEnd"/>
            <w:r w:rsidRPr="006E0DE6">
              <w:t xml:space="preserve"> Pula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5DE33D" w14:textId="77777777" w:rsidR="006E0DE6" w:rsidRPr="006E0DE6" w:rsidRDefault="006E0DE6" w:rsidP="006E0DE6">
            <w:r w:rsidRPr="006E0DE6">
              <w:t>Istarski kruh s ružmarinom</w:t>
            </w:r>
          </w:p>
        </w:tc>
      </w:tr>
    </w:tbl>
    <w:p w14:paraId="3F87BA49" w14:textId="77777777" w:rsidR="006E0DE6" w:rsidRDefault="006E0DE6" w:rsidP="001B7885"/>
    <w:p w14:paraId="20098924" w14:textId="755B4556" w:rsidR="00883E4F" w:rsidRDefault="006E0DE6" w:rsidP="006E0DE6">
      <w:r>
        <w:t>Poveznicu za Zoom šaljemo u mailu kojim je stigao i ovaj hodogram.</w:t>
      </w:r>
    </w:p>
    <w:p w14:paraId="497FDC2B" w14:textId="7069E1F7" w:rsidR="006E0DE6" w:rsidRDefault="006E0DE6" w:rsidP="006E0DE6">
      <w:r>
        <w:t>Želimo vam uspješno sudjelovanje, a svima nama i ugodno druženje.</w:t>
      </w:r>
    </w:p>
    <w:p w14:paraId="290EC6B4" w14:textId="225AAD17" w:rsidR="006E0DE6" w:rsidRDefault="006E0DE6" w:rsidP="006E0DE6">
      <w:r>
        <w:t>Do viđenja u srijedu, lijepi pozdrav</w:t>
      </w:r>
    </w:p>
    <w:p w14:paraId="0BAF1906" w14:textId="575FA5DA" w:rsidR="006E0DE6" w:rsidRDefault="006E0DE6" w:rsidP="006E0DE6"/>
    <w:p w14:paraId="0B6A73E7" w14:textId="41454850" w:rsidR="006E0DE6" w:rsidRDefault="006E0DE6" w:rsidP="006E0DE6">
      <w:r>
        <w:t>Organizacijski tim Smotre</w:t>
      </w:r>
    </w:p>
    <w:p w14:paraId="28DEDE15" w14:textId="77777777" w:rsidR="00883E4F" w:rsidRDefault="00883E4F" w:rsidP="006E0DE6"/>
    <w:p w14:paraId="08FA815B" w14:textId="77777777" w:rsidR="00883E4F" w:rsidRDefault="00883E4F" w:rsidP="006E0DE6"/>
    <w:p w14:paraId="0D413C9B" w14:textId="77777777" w:rsidR="00883E4F" w:rsidRPr="009A72F4" w:rsidRDefault="00883E4F" w:rsidP="00883E4F">
      <w:pPr>
        <w:jc w:val="right"/>
      </w:pPr>
    </w:p>
    <w:sectPr w:rsidR="00883E4F" w:rsidRPr="009A72F4" w:rsidSect="004B58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E685" w14:textId="77777777" w:rsidR="001B7885" w:rsidRDefault="001B7885">
      <w:pPr>
        <w:spacing w:after="0" w:line="240" w:lineRule="auto"/>
      </w:pPr>
      <w:r>
        <w:separator/>
      </w:r>
    </w:p>
  </w:endnote>
  <w:endnote w:type="continuationSeparator" w:id="0">
    <w:p w14:paraId="3F196A57" w14:textId="77777777" w:rsidR="001B7885" w:rsidRDefault="001B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7D72" w14:textId="77777777"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DD915C1" wp14:editId="2C245A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0E71" w14:textId="77777777" w:rsidR="00C97848" w:rsidRDefault="00EB14C8">
                          <w:pPr>
                            <w:pStyle w:val="GrayText"/>
                          </w:pPr>
                          <w:r>
                            <w:rPr>
                              <w:rStyle w:val="Tekstrezerviranogmjesta"/>
                            </w:rPr>
                            <w:t>[Type the company name]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DD915C1" id="Rectangle 15" o:spid="_x0000_s1026" style="position:absolute;margin-left:0;margin-top:0;width:41.85pt;height:9in;z-index:25165516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169F0E71" w14:textId="77777777" w:rsidR="00C97848" w:rsidRDefault="00EB14C8">
                    <w:pPr>
                      <w:pStyle w:val="GrayText"/>
                    </w:pPr>
                    <w:r>
                      <w:rPr>
                        <w:rStyle w:val="Tekstrezerviranogmjesta"/>
                      </w:rPr>
                      <w:t>[Type the company name]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B425A8" wp14:editId="5F1546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9544AB" id="AutoShape 16" o:spid="_x0000_s1026" style="position:absolute;margin-left:0;margin-top:0;width:562.05pt;height:743.4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E3E2CE9" wp14:editId="424DB8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A23EF" w14:textId="77777777"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14C8" w:rsidRPr="00DB3A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3E2CE9"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" o:allowincell="f" fillcolor="#f0ad00" stroked="f">
              <v:textbox inset="0,0,0,0">
                <w:txbxContent>
                  <w:p w14:paraId="7D3A23EF" w14:textId="77777777"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14C8" w:rsidRPr="00DB3A0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BD23" w14:textId="77777777" w:rsidR="00C97848" w:rsidRDefault="009359B3">
    <w:pPr>
      <w:rPr>
        <w:sz w:val="20"/>
      </w:rPr>
    </w:pPr>
    <w:r>
      <w:rPr>
        <w:noProof/>
        <w:sz w:val="10"/>
        <w:szCs w:val="10"/>
        <w:lang w:eastAsia="hr-H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95555" wp14:editId="276B7C97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62F88" w14:textId="77777777" w:rsidR="00C97848" w:rsidRDefault="00EB14C8">
                          <w:pPr>
                            <w:pStyle w:val="GrayText"/>
                          </w:pPr>
                          <w:r>
                            <w:t>[</w:t>
                          </w:r>
                          <w:r w:rsidR="00496CAD">
                            <w:t>::VM::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A995555" id="Rectangle 19" o:spid="_x0000_s1028" style="position:absolute;margin-left:25.15pt;margin-top:1in;width:46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" o:allowincell="f" filled="f" stroked="f">
              <v:textbox style="layout-flow:vertical;mso-layout-flow-alt:bottom-to-top" inset=",,8.64pt,10.8pt">
                <w:txbxContent>
                  <w:p w14:paraId="18462F88" w14:textId="77777777" w:rsidR="00C97848" w:rsidRDefault="00EB14C8">
                    <w:pPr>
                      <w:pStyle w:val="GrayText"/>
                    </w:pPr>
                    <w:r>
                      <w:t>[</w:t>
                    </w:r>
                    <w:r w:rsidR="00496CAD">
                      <w:t>::VM::</w:t>
                    </w:r>
                    <w: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97771C" wp14:editId="0AC147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71A4568" id="AutoShape 18" o:spid="_x0000_s1026" style="position:absolute;margin-left:0;margin-top:0;width:561.1pt;height:743.2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D6AF60" wp14:editId="4E12C2E7">
              <wp:simplePos x="0" y="0"/>
              <wp:positionH relativeFrom="page">
                <wp:posOffset>393065</wp:posOffset>
              </wp:positionH>
              <wp:positionV relativeFrom="page">
                <wp:posOffset>9144000</wp:posOffset>
              </wp:positionV>
              <wp:extent cx="520700" cy="520700"/>
              <wp:effectExtent l="2540" t="0" r="63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E950" w14:textId="77777777"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A72F4" w:rsidRPr="009A72F4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D6AF60" id="Oval 17" o:spid="_x0000_s1029" style="position:absolute;margin-left:30.95pt;margin-top:10in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" o:allowincell="f" fillcolor="#f0ad00" stroked="f">
              <v:textbox inset="0,0,0,0">
                <w:txbxContent>
                  <w:p w14:paraId="517CE950" w14:textId="77777777"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A72F4" w:rsidRPr="009A72F4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32F5ED77" w14:textId="77777777" w:rsidR="00C97848" w:rsidRDefault="00C97848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87F7" w14:textId="77777777" w:rsidR="001552D2" w:rsidRPr="00CE3E52" w:rsidRDefault="004F6D4C" w:rsidP="001552D2">
    <w:pPr>
      <w:pStyle w:val="Zaglavlje"/>
      <w:tabs>
        <w:tab w:val="left" w:pos="3000"/>
      </w:tabs>
      <w:spacing w:after="0" w:line="240" w:lineRule="auto"/>
      <w:rPr>
        <w:color w:val="A6A6A6" w:themeColor="background1" w:themeShade="A6"/>
        <w:sz w:val="18"/>
      </w:rPr>
    </w:pPr>
    <w:r w:rsidRPr="00CE3E52">
      <w:rPr>
        <w:noProof/>
        <w:color w:val="A6A6A6" w:themeColor="background1" w:themeShade="A6"/>
        <w:sz w:val="18"/>
        <w:lang w:eastAsia="hr-HR" w:bidi="ar-SA"/>
      </w:rPr>
      <w:drawing>
        <wp:anchor distT="0" distB="0" distL="114300" distR="114300" simplePos="0" relativeHeight="251664384" behindDoc="1" locked="0" layoutInCell="1" allowOverlap="1" wp14:anchorId="22ADAF81" wp14:editId="7C32A800">
          <wp:simplePos x="0" y="0"/>
          <wp:positionH relativeFrom="column">
            <wp:posOffset>5800725</wp:posOffset>
          </wp:positionH>
          <wp:positionV relativeFrom="paragraph">
            <wp:posOffset>10795</wp:posOffset>
          </wp:positionV>
          <wp:extent cx="647700" cy="6477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llon-anniversaire-60-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9B3" w:rsidRPr="00CE3E52">
      <w:rPr>
        <w:noProof/>
        <w:color w:val="A6A6A6" w:themeColor="background1" w:themeShade="A6"/>
        <w:sz w:val="18"/>
        <w:lang w:eastAsia="hr-HR" w:bidi="ar-SA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E63F46C" wp14:editId="1BA4A6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0375679" id="AutoShape 9" o:spid="_x0000_s1026" style="position:absolute;margin-left:0;margin-top:0;width:561.15pt;height:742.85pt;z-index:2516531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" o:allowincell="f" filled="f" fillcolor="black" strokeweight="1pt">
              <w10:wrap anchorx="page" anchory="page"/>
            </v:roundrect>
          </w:pict>
        </mc:Fallback>
      </mc:AlternateContent>
    </w:r>
    <w:r w:rsidR="001552D2" w:rsidRPr="00CE3E52">
      <w:rPr>
        <w:color w:val="A6A6A6" w:themeColor="background1" w:themeShade="A6"/>
        <w:sz w:val="18"/>
      </w:rPr>
      <w:t>OIB:95685921387     MB: 3224414     REG.BR.ŠKOLE: 3070002743     DJELATNOST PREMA NKD: 8520</w:t>
    </w:r>
  </w:p>
  <w:p w14:paraId="178BF41C" w14:textId="77777777" w:rsidR="00C97848" w:rsidRPr="00CE3E52" w:rsidRDefault="001552D2" w:rsidP="001552D2">
    <w:pPr>
      <w:pStyle w:val="Podnoje"/>
      <w:tabs>
        <w:tab w:val="clear" w:pos="4320"/>
        <w:tab w:val="clear" w:pos="8640"/>
        <w:tab w:val="left" w:pos="1890"/>
      </w:tabs>
      <w:rPr>
        <w:color w:val="A6A6A6" w:themeColor="background1" w:themeShade="A6"/>
        <w:sz w:val="18"/>
      </w:rPr>
    </w:pPr>
    <w:r w:rsidRPr="00CE3E52">
      <w:rPr>
        <w:color w:val="A6A6A6" w:themeColor="background1" w:themeShade="A6"/>
        <w:sz w:val="18"/>
      </w:rPr>
      <w:t xml:space="preserve">            ŠIFRA ŠKOLE : 18-069-011                   IBAN: HR9523600001835900006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0CC" w14:textId="77777777" w:rsidR="001B7885" w:rsidRDefault="001B7885">
      <w:pPr>
        <w:spacing w:after="0" w:line="240" w:lineRule="auto"/>
      </w:pPr>
      <w:r>
        <w:separator/>
      </w:r>
    </w:p>
  </w:footnote>
  <w:footnote w:type="continuationSeparator" w:id="0">
    <w:p w14:paraId="7DB32DCF" w14:textId="77777777" w:rsidR="001B7885" w:rsidRDefault="001B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C19" w14:textId="77777777" w:rsidR="00E44F64" w:rsidRDefault="00E44F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908A" w14:textId="77777777" w:rsidR="00E44F64" w:rsidRDefault="00E44F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9F2A" w14:textId="77777777" w:rsidR="00DB3A03" w:rsidRDefault="00BB7F22" w:rsidP="00DB3A03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</w:pPr>
    <w:r>
      <w:rPr>
        <w:rFonts w:ascii="Avenir Next LT Pro" w:hAnsi="Avenir Next LT Pro"/>
        <w:noProof/>
      </w:rPr>
      <w:drawing>
        <wp:anchor distT="0" distB="0" distL="114300" distR="114300" simplePos="0" relativeHeight="251665408" behindDoc="0" locked="0" layoutInCell="1" allowOverlap="1" wp14:anchorId="40CBE744" wp14:editId="69740340">
          <wp:simplePos x="0" y="0"/>
          <wp:positionH relativeFrom="margin">
            <wp:posOffset>-342900</wp:posOffset>
          </wp:positionH>
          <wp:positionV relativeFrom="paragraph">
            <wp:posOffset>9525</wp:posOffset>
          </wp:positionV>
          <wp:extent cx="1600200" cy="1265555"/>
          <wp:effectExtent l="0" t="0" r="0" b="0"/>
          <wp:wrapThrough wrapText="bothSides">
            <wp:wrapPolygon edited="0">
              <wp:start x="0" y="0"/>
              <wp:lineTo x="0" y="21134"/>
              <wp:lineTo x="21343" y="21134"/>
              <wp:lineTo x="21343" y="0"/>
              <wp:lineTo x="0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03">
      <w:tab/>
    </w:r>
  </w:p>
  <w:p w14:paraId="7F30F415" w14:textId="77777777" w:rsidR="00E44F64" w:rsidRDefault="00BB7F22" w:rsidP="00D91FAC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  <w:rPr>
        <w:rFonts w:ascii="Avenir Next LT Pro" w:hAnsi="Avenir Next LT Pro"/>
      </w:rPr>
    </w:pPr>
    <w:r>
      <w:rPr>
        <w:rFonts w:ascii="Avenir Next LT Pro" w:hAnsi="Avenir Next LT Pro"/>
      </w:rPr>
      <w:t xml:space="preserve">Učenička zadruga </w:t>
    </w:r>
    <w:proofErr w:type="spellStart"/>
    <w:r>
      <w:rPr>
        <w:rFonts w:ascii="Avenir Next LT Pro" w:hAnsi="Avenir Next LT Pro"/>
      </w:rPr>
      <w:t>Šparooga</w:t>
    </w:r>
    <w:proofErr w:type="spellEnd"/>
  </w:p>
  <w:p w14:paraId="1410C411" w14:textId="77777777" w:rsidR="004B585B" w:rsidRPr="00D91FAC" w:rsidRDefault="00DB3A03" w:rsidP="00D91FAC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  <w:rPr>
        <w:rFonts w:ascii="Avenir Next LT Pro" w:hAnsi="Avenir Next LT Pro"/>
      </w:rPr>
    </w:pPr>
    <w:r w:rsidRPr="00D91FAC">
      <w:rPr>
        <w:rFonts w:ascii="Avenir Next LT Pro" w:hAnsi="Avenir Next LT Pro"/>
      </w:rPr>
      <w:t xml:space="preserve"> Rovinjska 6</w:t>
    </w:r>
    <w:r w:rsidR="00D91FAC">
      <w:rPr>
        <w:rFonts w:ascii="Avenir Next LT Pro" w:hAnsi="Avenir Next LT Pro"/>
      </w:rPr>
      <w:t xml:space="preserve">, </w:t>
    </w:r>
    <w:r w:rsidRPr="00D91FAC">
      <w:rPr>
        <w:rFonts w:ascii="Avenir Next LT Pro" w:hAnsi="Avenir Next LT Pro"/>
      </w:rPr>
      <w:t>52100 Pula</w:t>
    </w:r>
  </w:p>
  <w:p w14:paraId="623E6C28" w14:textId="77777777" w:rsidR="00DB3A03" w:rsidRPr="00D91FAC" w:rsidRDefault="00DB3A03" w:rsidP="00D91FAC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  <w:rPr>
        <w:rFonts w:ascii="Avenir Next LT Pro" w:hAnsi="Avenir Next LT Pro"/>
      </w:rPr>
    </w:pPr>
    <w:proofErr w:type="spellStart"/>
    <w:r w:rsidRPr="00D91FAC">
      <w:rPr>
        <w:rFonts w:ascii="Avenir Next LT Pro" w:hAnsi="Avenir Next LT Pro"/>
      </w:rPr>
      <w:t>tel</w:t>
    </w:r>
    <w:proofErr w:type="spellEnd"/>
    <w:r w:rsidRPr="00D91FAC">
      <w:rPr>
        <w:rFonts w:ascii="Avenir Next LT Pro" w:hAnsi="Avenir Next LT Pro"/>
      </w:rPr>
      <w:t>: 052/223434  fax: 052/212339</w:t>
    </w:r>
  </w:p>
  <w:p w14:paraId="0FC82C47" w14:textId="77777777" w:rsidR="00DB3A03" w:rsidRPr="00D91FAC" w:rsidRDefault="00DB3A03" w:rsidP="00D91FAC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  <w:rPr>
        <w:rFonts w:ascii="Avenir Next LT Pro" w:hAnsi="Avenir Next LT Pro"/>
      </w:rPr>
    </w:pPr>
    <w:r w:rsidRPr="00D91FAC">
      <w:rPr>
        <w:rFonts w:ascii="Avenir Next LT Pro" w:hAnsi="Avenir Next LT Pro"/>
      </w:rPr>
      <w:t xml:space="preserve">mail: </w:t>
    </w:r>
    <w:r w:rsidR="00C81343" w:rsidRPr="00D91FAC">
      <w:rPr>
        <w:rFonts w:ascii="Avenir Next LT Pro" w:hAnsi="Avenir Next LT Pro"/>
      </w:rPr>
      <w:t>skoo.pula@gmail.com</w:t>
    </w:r>
  </w:p>
  <w:p w14:paraId="0D5748EF" w14:textId="77777777" w:rsidR="00C81343" w:rsidRPr="00D91FAC" w:rsidRDefault="00C81343" w:rsidP="00D91FAC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  <w:rPr>
        <w:rFonts w:ascii="Avenir Next LT Pro" w:hAnsi="Avenir Next LT Pro"/>
      </w:rPr>
    </w:pPr>
    <w:r w:rsidRPr="00D91FAC">
      <w:rPr>
        <w:rFonts w:ascii="Avenir Next LT Pro" w:hAnsi="Avenir Next LT Pro"/>
      </w:rPr>
      <w:t>ured@ss-odgoj-obrazovanje-pu.skole.hr</w:t>
    </w:r>
  </w:p>
  <w:p w14:paraId="6895A195" w14:textId="77777777" w:rsidR="00DB3A03" w:rsidRDefault="00DB3A03" w:rsidP="00DB3A03">
    <w:pPr>
      <w:pStyle w:val="Zaglavlje"/>
      <w:tabs>
        <w:tab w:val="clear" w:pos="4320"/>
        <w:tab w:val="clear" w:pos="864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85"/>
    <w:rsid w:val="00024D9B"/>
    <w:rsid w:val="000C61D4"/>
    <w:rsid w:val="001552D2"/>
    <w:rsid w:val="001A1BE2"/>
    <w:rsid w:val="001B7885"/>
    <w:rsid w:val="00283784"/>
    <w:rsid w:val="00456BFC"/>
    <w:rsid w:val="00496CAD"/>
    <w:rsid w:val="004B585B"/>
    <w:rsid w:val="004F6D4C"/>
    <w:rsid w:val="006A4F60"/>
    <w:rsid w:val="006A585B"/>
    <w:rsid w:val="006E0DE6"/>
    <w:rsid w:val="0084708F"/>
    <w:rsid w:val="00883E4F"/>
    <w:rsid w:val="008E0E65"/>
    <w:rsid w:val="008F3F74"/>
    <w:rsid w:val="009069A0"/>
    <w:rsid w:val="009359B3"/>
    <w:rsid w:val="009870E3"/>
    <w:rsid w:val="009A72F4"/>
    <w:rsid w:val="00A646B7"/>
    <w:rsid w:val="00AD2AFF"/>
    <w:rsid w:val="00AE595E"/>
    <w:rsid w:val="00B254EE"/>
    <w:rsid w:val="00BB7F22"/>
    <w:rsid w:val="00BD270B"/>
    <w:rsid w:val="00C81343"/>
    <w:rsid w:val="00C97848"/>
    <w:rsid w:val="00CE3E52"/>
    <w:rsid w:val="00D91FAC"/>
    <w:rsid w:val="00DB3A03"/>
    <w:rsid w:val="00DC3536"/>
    <w:rsid w:val="00E44F64"/>
    <w:rsid w:val="00E84F1E"/>
    <w:rsid w:val="00EB14C8"/>
    <w:rsid w:val="00F327AF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62199"/>
  <w15:docId w15:val="{69DA6DE8-3FE5-4B43-A2F4-3FD069C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ja\OneDrive%20-%20CARNET\Desktop\memorandumi\memo%20&#353;paro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2007-06-05T00:00:00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999B22C-F508-49E7-BB88-785319A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šparooga.dotx</Template>
  <TotalTime>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</dc:creator>
  <cp:lastModifiedBy>Vanja Marković</cp:lastModifiedBy>
  <cp:revision>4</cp:revision>
  <cp:lastPrinted>2017-10-02T12:46:00Z</cp:lastPrinted>
  <dcterms:created xsi:type="dcterms:W3CDTF">2022-03-24T14:37:00Z</dcterms:created>
  <dcterms:modified xsi:type="dcterms:W3CDTF">2022-03-24T14:50:00Z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